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1113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11 Сургутского судебного района города окружного значения Сургута Ханты-Мансийского автономного округа – Югры Ушкин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Кондратюка Бориса Викторовича,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Кондратюк Б.В.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Кондратюк Б.В.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Кондратюка Б.В.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Кондратюка Б.В.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23779 от 17.04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Кондратюка Б.В.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Кондратюка Б.В.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Кондратюка Бориса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1113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5">
    <w:name w:val="cat-UserDefined grp-24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